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86271821/6952 от 01.11.2023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366400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86271821/6952 от 01.11.2023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Слободчикова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 xml:space="preserve">.2024, объяснениями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</w:rPr>
        <w:t>имеет</w:t>
      </w:r>
      <w:r>
        <w:rPr>
          <w:rFonts w:ascii="Times New Roman" w:eastAsia="Times New Roman" w:hAnsi="Times New Roman" w:cs="Times New Roman"/>
        </w:rPr>
        <w:t xml:space="preserve"> задолженности по оплате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Ярсомову</w:t>
      </w:r>
      <w:r>
        <w:rPr>
          <w:rFonts w:ascii="Times New Roman" w:eastAsia="Times New Roman" w:hAnsi="Times New Roman" w:cs="Times New Roman"/>
        </w:rPr>
        <w:t xml:space="preserve"> Б.П.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